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010B" w14:textId="3E6B4D1E" w:rsidR="008F7012" w:rsidRDefault="009B7436" w:rsidP="00853565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7102706" wp14:editId="5EC024FD">
            <wp:extent cx="6115050" cy="12134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358C">
        <w:rPr>
          <w:lang w:val="ru-RU"/>
        </w:rPr>
        <w:br/>
      </w:r>
    </w:p>
    <w:p w14:paraId="60F23331" w14:textId="70CE06A8" w:rsidR="00EB3070" w:rsidRDefault="00125340" w:rsidP="00EB3070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sz w:val="28"/>
          <w:szCs w:val="28"/>
          <w:lang w:val="ru-RU"/>
        </w:rPr>
        <w:t>Запрос</w:t>
      </w:r>
      <w:r w:rsidR="00EB3070" w:rsidRPr="00EB3070">
        <w:rPr>
          <w:rFonts w:ascii="Calibri" w:eastAsia="Calibri" w:hAnsi="Calibri" w:cs="Calibri"/>
          <w:b/>
          <w:sz w:val="28"/>
          <w:szCs w:val="28"/>
          <w:lang w:val="ru-RU"/>
        </w:rPr>
        <w:t xml:space="preserve"> на </w:t>
      </w:r>
      <w:r w:rsidR="004E62E5">
        <w:rPr>
          <w:rFonts w:ascii="Calibri" w:eastAsia="Calibri" w:hAnsi="Calibri" w:cs="Calibri"/>
          <w:b/>
          <w:sz w:val="28"/>
          <w:szCs w:val="28"/>
          <w:lang w:val="ru-RU"/>
        </w:rPr>
        <w:t xml:space="preserve">предварительный расчет </w:t>
      </w:r>
      <w:r w:rsidR="00EB3070" w:rsidRPr="00EB3070">
        <w:rPr>
          <w:rFonts w:ascii="Calibri" w:eastAsia="Calibri" w:hAnsi="Calibri" w:cs="Calibri"/>
          <w:b/>
          <w:sz w:val="28"/>
          <w:szCs w:val="28"/>
          <w:lang w:val="ru-RU"/>
        </w:rPr>
        <w:t>косметического средства</w:t>
      </w:r>
    </w:p>
    <w:p w14:paraId="46A2BD6F" w14:textId="77777777" w:rsidR="00EB3070" w:rsidRPr="006F0C4B" w:rsidRDefault="00EB3070" w:rsidP="00EB3070">
      <w:pPr>
        <w:spacing w:line="276" w:lineRule="auto"/>
        <w:jc w:val="both"/>
        <w:rPr>
          <w:rFonts w:ascii="Calibri" w:eastAsia="Calibri" w:hAnsi="Calibri" w:cs="Calibri"/>
          <w:b/>
          <w:lang w:val="ru-RU"/>
        </w:rPr>
      </w:pPr>
      <w:r w:rsidRPr="006F0C4B">
        <w:rPr>
          <w:rFonts w:ascii="Calibri" w:eastAsia="Calibri" w:hAnsi="Calibri" w:cs="Calibri"/>
          <w:b/>
          <w:lang w:val="ru-RU"/>
        </w:rPr>
        <w:t>1. Информация о Заказчике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496"/>
        <w:gridCol w:w="5670"/>
      </w:tblGrid>
      <w:tr w:rsidR="00EB3070" w:rsidRPr="00EB3070" w14:paraId="322FC027" w14:textId="77777777" w:rsidTr="007A2EE0">
        <w:tc>
          <w:tcPr>
            <w:tcW w:w="581" w:type="dxa"/>
          </w:tcPr>
          <w:p w14:paraId="6C4A34F9" w14:textId="77777777" w:rsidR="00EB3070" w:rsidRPr="00EB3070" w:rsidRDefault="00EB3070" w:rsidP="006F0C4B">
            <w:pPr>
              <w:rPr>
                <w:rFonts w:ascii="Calibri" w:eastAsia="Calibri" w:hAnsi="Calibri" w:cs="Calibri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1.1</w:t>
            </w:r>
            <w:r w:rsidRPr="00EB307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96" w:type="dxa"/>
          </w:tcPr>
          <w:p w14:paraId="347CF143" w14:textId="77777777" w:rsid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Дата заполнения</w:t>
            </w:r>
          </w:p>
          <w:p w14:paraId="75DF12A4" w14:textId="6C1D20B7" w:rsidR="007A136A" w:rsidRPr="00EB3070" w:rsidRDefault="007A136A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670" w:type="dxa"/>
          </w:tcPr>
          <w:p w14:paraId="09DB03DC" w14:textId="77777777" w:rsidR="00EB3070" w:rsidRPr="00EB3070" w:rsidRDefault="00EB3070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EB3070" w:rsidRPr="00EB3070" w14:paraId="1972B0C6" w14:textId="77777777" w:rsidTr="007A2EE0">
        <w:tc>
          <w:tcPr>
            <w:tcW w:w="581" w:type="dxa"/>
          </w:tcPr>
          <w:p w14:paraId="6CEB589B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1.2.</w:t>
            </w:r>
          </w:p>
        </w:tc>
        <w:tc>
          <w:tcPr>
            <w:tcW w:w="3496" w:type="dxa"/>
          </w:tcPr>
          <w:p w14:paraId="1749312B" w14:textId="77777777" w:rsid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Организация</w:t>
            </w:r>
          </w:p>
          <w:p w14:paraId="1BB3143E" w14:textId="384056A8" w:rsidR="007A136A" w:rsidRPr="00EB3070" w:rsidRDefault="007A136A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670" w:type="dxa"/>
          </w:tcPr>
          <w:p w14:paraId="401C5196" w14:textId="77777777" w:rsidR="00EB3070" w:rsidRPr="00EB3070" w:rsidRDefault="00EB3070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EB3070" w:rsidRPr="00EB3070" w14:paraId="27136B8C" w14:textId="77777777" w:rsidTr="007A2EE0">
        <w:tc>
          <w:tcPr>
            <w:tcW w:w="581" w:type="dxa"/>
          </w:tcPr>
          <w:p w14:paraId="5FF46821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1.3.</w:t>
            </w:r>
          </w:p>
        </w:tc>
        <w:tc>
          <w:tcPr>
            <w:tcW w:w="3496" w:type="dxa"/>
          </w:tcPr>
          <w:p w14:paraId="293E79B9" w14:textId="77777777" w:rsidR="00EB3070" w:rsidRDefault="00EB3070" w:rsidP="006F0C4B">
            <w:pPr>
              <w:rPr>
                <w:rFonts w:ascii="Calibri" w:eastAsia="Calibri" w:hAnsi="Calibri" w:cs="Calibri"/>
                <w:color w:val="000000"/>
                <w:shd w:val="clear" w:color="auto" w:fill="FFFFFF"/>
                <w:lang w:val="ru-RU"/>
              </w:rPr>
            </w:pPr>
            <w:r w:rsidRPr="00EB3070">
              <w:rPr>
                <w:rFonts w:ascii="Calibri" w:eastAsia="Calibri" w:hAnsi="Calibri" w:cs="Calibri"/>
                <w:color w:val="000000"/>
                <w:shd w:val="clear" w:color="auto" w:fill="FFFFFF"/>
                <w:lang w:val="ru-RU"/>
              </w:rPr>
              <w:t>Представитель Заказчика</w:t>
            </w:r>
          </w:p>
          <w:p w14:paraId="3E4BAFC7" w14:textId="6DEFF2B2" w:rsidR="007A136A" w:rsidRPr="00EB3070" w:rsidRDefault="007A136A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670" w:type="dxa"/>
          </w:tcPr>
          <w:p w14:paraId="78A32D72" w14:textId="77777777" w:rsidR="00EB3070" w:rsidRPr="00EB3070" w:rsidRDefault="00EB3070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EB3070" w:rsidRPr="00EB3070" w14:paraId="424951F8" w14:textId="77777777" w:rsidTr="007A2EE0">
        <w:tc>
          <w:tcPr>
            <w:tcW w:w="581" w:type="dxa"/>
          </w:tcPr>
          <w:p w14:paraId="2F119A86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1.</w:t>
            </w:r>
            <w:r w:rsidRPr="00EB3070">
              <w:rPr>
                <w:rFonts w:ascii="Calibri" w:eastAsia="Calibri" w:hAnsi="Calibri" w:cs="Calibri"/>
              </w:rPr>
              <w:t>4</w:t>
            </w:r>
            <w:r w:rsidRPr="00EB3070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3496" w:type="dxa"/>
          </w:tcPr>
          <w:p w14:paraId="4203BF74" w14:textId="77777777" w:rsid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Местонахождение Заказчика</w:t>
            </w:r>
          </w:p>
          <w:p w14:paraId="5161D727" w14:textId="5CD066C7" w:rsidR="007A136A" w:rsidRPr="00EB3070" w:rsidRDefault="007A136A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670" w:type="dxa"/>
          </w:tcPr>
          <w:p w14:paraId="3187D028" w14:textId="77777777" w:rsidR="00EB3070" w:rsidRPr="00EB3070" w:rsidRDefault="00EB3070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EB3070" w:rsidRPr="00EB3070" w14:paraId="2CC531EE" w14:textId="77777777" w:rsidTr="007A2EE0">
        <w:tc>
          <w:tcPr>
            <w:tcW w:w="581" w:type="dxa"/>
          </w:tcPr>
          <w:p w14:paraId="11DA5CDB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1.</w:t>
            </w:r>
            <w:r w:rsidRPr="00EB3070">
              <w:rPr>
                <w:rFonts w:ascii="Calibri" w:eastAsia="Calibri" w:hAnsi="Calibri" w:cs="Calibri"/>
              </w:rPr>
              <w:t>5</w:t>
            </w:r>
            <w:r w:rsidRPr="00EB3070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3496" w:type="dxa"/>
          </w:tcPr>
          <w:p w14:paraId="0A1229CF" w14:textId="77777777" w:rsid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Контактный телефон</w:t>
            </w:r>
          </w:p>
          <w:p w14:paraId="0128F529" w14:textId="24D492D8" w:rsidR="007A136A" w:rsidRPr="00EB3070" w:rsidRDefault="007A136A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670" w:type="dxa"/>
          </w:tcPr>
          <w:p w14:paraId="1B51D0D5" w14:textId="77777777" w:rsidR="00EB3070" w:rsidRPr="00EB3070" w:rsidRDefault="00EB3070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EB3070" w:rsidRPr="00EB3070" w14:paraId="1E0E41DC" w14:textId="77777777" w:rsidTr="007A2EE0">
        <w:tc>
          <w:tcPr>
            <w:tcW w:w="581" w:type="dxa"/>
          </w:tcPr>
          <w:p w14:paraId="24193F6E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1.</w:t>
            </w:r>
            <w:r w:rsidRPr="00EB3070">
              <w:rPr>
                <w:rFonts w:ascii="Calibri" w:eastAsia="Calibri" w:hAnsi="Calibri" w:cs="Calibri"/>
              </w:rPr>
              <w:t>6</w:t>
            </w:r>
            <w:r w:rsidRPr="00EB3070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3496" w:type="dxa"/>
          </w:tcPr>
          <w:p w14:paraId="611EADA7" w14:textId="77777777" w:rsid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Электронная почта</w:t>
            </w:r>
          </w:p>
          <w:p w14:paraId="77A3377C" w14:textId="75DAACA8" w:rsidR="007A136A" w:rsidRPr="00EB3070" w:rsidRDefault="007A136A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670" w:type="dxa"/>
          </w:tcPr>
          <w:p w14:paraId="4B949468" w14:textId="77777777" w:rsidR="00EB3070" w:rsidRPr="00EB3070" w:rsidRDefault="00EB3070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EB3070" w:rsidRPr="00EB3070" w14:paraId="7771449D" w14:textId="77777777" w:rsidTr="007A2EE0">
        <w:tc>
          <w:tcPr>
            <w:tcW w:w="581" w:type="dxa"/>
          </w:tcPr>
          <w:p w14:paraId="240153DD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1.</w:t>
            </w:r>
            <w:r w:rsidRPr="00EB3070">
              <w:rPr>
                <w:rFonts w:ascii="Calibri" w:eastAsia="Calibri" w:hAnsi="Calibri" w:cs="Calibri"/>
              </w:rPr>
              <w:t>7</w:t>
            </w:r>
            <w:r w:rsidRPr="00EB3070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3496" w:type="dxa"/>
          </w:tcPr>
          <w:p w14:paraId="13DCE047" w14:textId="77777777" w:rsid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Сайт Заказчика</w:t>
            </w:r>
          </w:p>
          <w:p w14:paraId="61FB0EF0" w14:textId="70F8CCFC" w:rsidR="007A136A" w:rsidRPr="00EB3070" w:rsidRDefault="007A136A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670" w:type="dxa"/>
          </w:tcPr>
          <w:p w14:paraId="7778FC3A" w14:textId="77777777" w:rsidR="00EB3070" w:rsidRPr="00EB3070" w:rsidRDefault="00EB3070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</w:tbl>
    <w:p w14:paraId="4F622B80" w14:textId="77777777" w:rsidR="00EB3070" w:rsidRPr="00EB3070" w:rsidRDefault="00EB3070" w:rsidP="006F0C4B">
      <w:pPr>
        <w:rPr>
          <w:rFonts w:ascii="Calibri" w:eastAsia="Calibri" w:hAnsi="Calibri" w:cs="Calibri"/>
          <w:lang w:val="ru-RU"/>
        </w:rPr>
      </w:pPr>
    </w:p>
    <w:p w14:paraId="042BC012" w14:textId="77A1D5BD" w:rsidR="00EB3070" w:rsidRPr="006F0C4B" w:rsidRDefault="00EB3070" w:rsidP="006F0C4B">
      <w:pPr>
        <w:rPr>
          <w:rFonts w:ascii="Calibri" w:eastAsia="Calibri" w:hAnsi="Calibri" w:cs="Calibri"/>
          <w:b/>
          <w:lang w:val="ru-RU"/>
        </w:rPr>
      </w:pPr>
      <w:r w:rsidRPr="006F0C4B">
        <w:rPr>
          <w:rFonts w:ascii="Calibri" w:eastAsia="Calibri" w:hAnsi="Calibri" w:cs="Calibri"/>
          <w:b/>
          <w:lang w:val="ru-RU"/>
        </w:rPr>
        <w:t>2. Характеристик</w:t>
      </w:r>
      <w:r w:rsidR="006F0C4B">
        <w:rPr>
          <w:rFonts w:ascii="Calibri" w:eastAsia="Calibri" w:hAnsi="Calibri" w:cs="Calibri"/>
          <w:b/>
          <w:lang w:val="ru-RU"/>
        </w:rPr>
        <w:t>и</w:t>
      </w:r>
      <w:r w:rsidRPr="006F0C4B">
        <w:rPr>
          <w:rFonts w:ascii="Calibri" w:eastAsia="Calibri" w:hAnsi="Calibri" w:cs="Calibri"/>
          <w:b/>
          <w:lang w:val="ru-RU"/>
        </w:rPr>
        <w:t xml:space="preserve"> продукта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545"/>
        <w:gridCol w:w="5499"/>
      </w:tblGrid>
      <w:tr w:rsidR="00EB3070" w:rsidRPr="00EB3070" w14:paraId="62018D7E" w14:textId="77777777" w:rsidTr="00B921F9">
        <w:tc>
          <w:tcPr>
            <w:tcW w:w="703" w:type="dxa"/>
          </w:tcPr>
          <w:p w14:paraId="1D741B9A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2.1.</w:t>
            </w:r>
          </w:p>
        </w:tc>
        <w:tc>
          <w:tcPr>
            <w:tcW w:w="3545" w:type="dxa"/>
          </w:tcPr>
          <w:p w14:paraId="123CE5F1" w14:textId="77777777" w:rsid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Рабочее название</w:t>
            </w:r>
          </w:p>
          <w:p w14:paraId="0A53AB1B" w14:textId="04B0EB3B" w:rsidR="00B93F0E" w:rsidRPr="00EB3070" w:rsidRDefault="00B93F0E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499" w:type="dxa"/>
          </w:tcPr>
          <w:p w14:paraId="46D7DB36" w14:textId="77777777" w:rsidR="00EB3070" w:rsidRPr="00EB3070" w:rsidRDefault="00EB3070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EB3070" w:rsidRPr="00D679C0" w14:paraId="00B2835F" w14:textId="77777777" w:rsidTr="00B921F9">
        <w:tc>
          <w:tcPr>
            <w:tcW w:w="703" w:type="dxa"/>
          </w:tcPr>
          <w:p w14:paraId="709E03AC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2.2.</w:t>
            </w:r>
          </w:p>
        </w:tc>
        <w:tc>
          <w:tcPr>
            <w:tcW w:w="3545" w:type="dxa"/>
          </w:tcPr>
          <w:p w14:paraId="78FFC2B6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Форма выпуска (крем, гель, масло, шампунь и т.п.)</w:t>
            </w:r>
          </w:p>
        </w:tc>
        <w:tc>
          <w:tcPr>
            <w:tcW w:w="5499" w:type="dxa"/>
          </w:tcPr>
          <w:p w14:paraId="06DDA93F" w14:textId="77777777" w:rsidR="00EB3070" w:rsidRPr="00EB3070" w:rsidRDefault="00EB3070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EB3070" w:rsidRPr="00EB3070" w14:paraId="08EF5D52" w14:textId="77777777" w:rsidTr="00B921F9">
        <w:tc>
          <w:tcPr>
            <w:tcW w:w="703" w:type="dxa"/>
          </w:tcPr>
          <w:p w14:paraId="5B6690CD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2.3.</w:t>
            </w:r>
          </w:p>
        </w:tc>
        <w:tc>
          <w:tcPr>
            <w:tcW w:w="3545" w:type="dxa"/>
          </w:tcPr>
          <w:p w14:paraId="5D9C4D9C" w14:textId="77777777" w:rsid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Цвет</w:t>
            </w:r>
          </w:p>
          <w:p w14:paraId="08CDF8A5" w14:textId="454E082C" w:rsidR="00B93F0E" w:rsidRPr="00EB3070" w:rsidRDefault="00B93F0E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499" w:type="dxa"/>
          </w:tcPr>
          <w:p w14:paraId="60C88DA8" w14:textId="77777777" w:rsidR="00EB3070" w:rsidRPr="00EB3070" w:rsidRDefault="00EB3070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EB3070" w:rsidRPr="00EB3070" w14:paraId="2EA4CCC6" w14:textId="77777777" w:rsidTr="00B921F9">
        <w:tc>
          <w:tcPr>
            <w:tcW w:w="703" w:type="dxa"/>
          </w:tcPr>
          <w:p w14:paraId="61DBCCDB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2.4.</w:t>
            </w:r>
          </w:p>
        </w:tc>
        <w:tc>
          <w:tcPr>
            <w:tcW w:w="3545" w:type="dxa"/>
          </w:tcPr>
          <w:p w14:paraId="307F6E5D" w14:textId="77777777" w:rsid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Запах</w:t>
            </w:r>
          </w:p>
          <w:p w14:paraId="484EE4FE" w14:textId="505A3A67" w:rsidR="00B93F0E" w:rsidRPr="00EB3070" w:rsidRDefault="00B93F0E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499" w:type="dxa"/>
          </w:tcPr>
          <w:p w14:paraId="15B3D2A5" w14:textId="77777777" w:rsidR="00EB3070" w:rsidRPr="00EB3070" w:rsidRDefault="00EB3070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4E7BA1" w:rsidRPr="00D679C0" w14:paraId="3411EBC9" w14:textId="77777777" w:rsidTr="00B921F9">
        <w:tc>
          <w:tcPr>
            <w:tcW w:w="703" w:type="dxa"/>
          </w:tcPr>
          <w:p w14:paraId="1C70B17A" w14:textId="102F50B8" w:rsidR="004E7BA1" w:rsidRPr="00EB3070" w:rsidRDefault="004E7BA1" w:rsidP="006F0C4B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2.5.</w:t>
            </w:r>
          </w:p>
        </w:tc>
        <w:tc>
          <w:tcPr>
            <w:tcW w:w="3545" w:type="dxa"/>
          </w:tcPr>
          <w:p w14:paraId="2A555084" w14:textId="33958364" w:rsidR="004E7BA1" w:rsidRPr="00EB3070" w:rsidRDefault="006F0C4B" w:rsidP="006F0C4B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Физические ощущения от продукта</w:t>
            </w:r>
            <w:r w:rsidR="004E7BA1">
              <w:rPr>
                <w:rFonts w:ascii="Calibri" w:eastAsia="Calibri" w:hAnsi="Calibri" w:cs="Calibri"/>
                <w:lang w:val="ru-RU"/>
              </w:rPr>
              <w:t xml:space="preserve"> (</w:t>
            </w:r>
            <w:r>
              <w:rPr>
                <w:rFonts w:ascii="Calibri" w:eastAsia="Calibri" w:hAnsi="Calibri" w:cs="Calibri"/>
                <w:lang w:val="ru-RU"/>
              </w:rPr>
              <w:t>густота, текучесть, отсутствие липкости, пленки и т.д.)</w:t>
            </w:r>
          </w:p>
        </w:tc>
        <w:tc>
          <w:tcPr>
            <w:tcW w:w="5499" w:type="dxa"/>
          </w:tcPr>
          <w:p w14:paraId="25FE9E76" w14:textId="77777777" w:rsidR="004E7BA1" w:rsidRPr="00EB3070" w:rsidRDefault="004E7BA1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EB3070" w:rsidRPr="00D679C0" w14:paraId="0689F539" w14:textId="77777777" w:rsidTr="00B921F9">
        <w:tc>
          <w:tcPr>
            <w:tcW w:w="703" w:type="dxa"/>
          </w:tcPr>
          <w:p w14:paraId="035090B0" w14:textId="468927BC" w:rsidR="00EB3070" w:rsidRPr="00EB3070" w:rsidRDefault="00EB3070" w:rsidP="00173BC7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2.</w:t>
            </w:r>
            <w:r w:rsidR="00173BC7">
              <w:rPr>
                <w:rFonts w:ascii="Calibri" w:eastAsia="Calibri" w:hAnsi="Calibri" w:cs="Calibri"/>
                <w:lang w:val="ru-RU"/>
              </w:rPr>
              <w:t>6</w:t>
            </w:r>
            <w:r w:rsidRPr="00EB3070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3545" w:type="dxa"/>
          </w:tcPr>
          <w:p w14:paraId="44CB71B9" w14:textId="57BFF427" w:rsidR="00EB3070" w:rsidRPr="00EB3070" w:rsidRDefault="006F0C4B" w:rsidP="006F0C4B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Действие продукта</w:t>
            </w:r>
            <w:r w:rsidR="00EB3070" w:rsidRPr="00EB3070">
              <w:rPr>
                <w:rFonts w:ascii="Calibri" w:eastAsia="Calibri" w:hAnsi="Calibri" w:cs="Calibri"/>
                <w:lang w:val="ru-RU"/>
              </w:rPr>
              <w:t xml:space="preserve"> (от перхоти, </w:t>
            </w:r>
            <w:r w:rsidR="000D7F71">
              <w:rPr>
                <w:rFonts w:ascii="Calibri" w:eastAsia="Calibri" w:hAnsi="Calibri" w:cs="Calibri"/>
                <w:lang w:val="ru-RU"/>
              </w:rPr>
              <w:t xml:space="preserve">увлажняющий, </w:t>
            </w:r>
            <w:r w:rsidR="000D7F71" w:rsidRPr="00EB3070">
              <w:rPr>
                <w:rFonts w:ascii="Calibri" w:eastAsia="Calibri" w:hAnsi="Calibri" w:cs="Calibri"/>
                <w:lang w:val="ru-RU"/>
              </w:rPr>
              <w:t>против</w:t>
            </w:r>
            <w:r>
              <w:rPr>
                <w:rFonts w:ascii="Calibri" w:eastAsia="Calibri" w:hAnsi="Calibri" w:cs="Calibri"/>
                <w:lang w:val="ru-RU"/>
              </w:rPr>
              <w:t xml:space="preserve"> черных точек </w:t>
            </w:r>
            <w:r w:rsidR="00EB3070" w:rsidRPr="00EB3070">
              <w:rPr>
                <w:rFonts w:ascii="Calibri" w:eastAsia="Calibri" w:hAnsi="Calibri" w:cs="Calibri"/>
                <w:lang w:val="ru-RU"/>
              </w:rPr>
              <w:t>и т.п.)</w:t>
            </w:r>
          </w:p>
        </w:tc>
        <w:tc>
          <w:tcPr>
            <w:tcW w:w="5499" w:type="dxa"/>
          </w:tcPr>
          <w:p w14:paraId="4BD6B27B" w14:textId="77777777" w:rsidR="00EB3070" w:rsidRPr="00EB3070" w:rsidRDefault="00EB3070" w:rsidP="006F0C4B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EB3070" w:rsidRPr="00D679C0" w14:paraId="09E86141" w14:textId="77777777" w:rsidTr="00B921F9">
        <w:tc>
          <w:tcPr>
            <w:tcW w:w="703" w:type="dxa"/>
          </w:tcPr>
          <w:p w14:paraId="75914BB1" w14:textId="4A8BF214" w:rsidR="00EB3070" w:rsidRPr="00EB3070" w:rsidRDefault="00EB3070" w:rsidP="00173BC7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2.</w:t>
            </w:r>
            <w:r w:rsidR="00173BC7">
              <w:rPr>
                <w:rFonts w:ascii="Calibri" w:eastAsia="Calibri" w:hAnsi="Calibri" w:cs="Calibri"/>
                <w:lang w:val="ru-RU"/>
              </w:rPr>
              <w:t>7</w:t>
            </w:r>
            <w:r w:rsidRPr="00EB3070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3545" w:type="dxa"/>
          </w:tcPr>
          <w:p w14:paraId="6211CA26" w14:textId="1FC960FC" w:rsidR="00EB3070" w:rsidRPr="00EB3070" w:rsidRDefault="00F20F49" w:rsidP="006F0C4B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Наличие определенных </w:t>
            </w:r>
            <w:r w:rsidR="00EB3070" w:rsidRPr="00EB3070">
              <w:rPr>
                <w:rFonts w:ascii="Calibri" w:eastAsia="Calibri" w:hAnsi="Calibri" w:cs="Calibri"/>
                <w:lang w:val="ru-RU"/>
              </w:rPr>
              <w:t>компонент</w:t>
            </w:r>
            <w:r>
              <w:rPr>
                <w:rFonts w:ascii="Calibri" w:eastAsia="Calibri" w:hAnsi="Calibri" w:cs="Calibri"/>
                <w:lang w:val="ru-RU"/>
              </w:rPr>
              <w:t>ов в составе</w:t>
            </w:r>
            <w:r w:rsidR="00EB3070" w:rsidRPr="00EB3070">
              <w:rPr>
                <w:rFonts w:ascii="Calibri" w:eastAsia="Calibri" w:hAnsi="Calibri" w:cs="Calibri"/>
                <w:lang w:val="ru-RU"/>
              </w:rPr>
              <w:t xml:space="preserve"> или </w:t>
            </w:r>
            <w:r>
              <w:rPr>
                <w:rFonts w:ascii="Calibri" w:eastAsia="Calibri" w:hAnsi="Calibri" w:cs="Calibri"/>
                <w:lang w:val="ru-RU"/>
              </w:rPr>
              <w:t xml:space="preserve">их отсутствие (с гиалуроновой кислотой, пептидами, витамином С и т.д.; без </w:t>
            </w:r>
            <w:proofErr w:type="spellStart"/>
            <w:r>
              <w:rPr>
                <w:rFonts w:ascii="Calibri" w:eastAsia="Calibri" w:hAnsi="Calibri" w:cs="Calibri"/>
                <w:lang w:val="ru-RU"/>
              </w:rPr>
              <w:t>парабенов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>, без сульфатов и т.п.)</w:t>
            </w:r>
          </w:p>
        </w:tc>
        <w:tc>
          <w:tcPr>
            <w:tcW w:w="5499" w:type="dxa"/>
          </w:tcPr>
          <w:p w14:paraId="5F84EF97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  <w:tr w:rsidR="00EB3070" w:rsidRPr="00EB3070" w14:paraId="18EDD1D9" w14:textId="77777777" w:rsidTr="00B921F9">
        <w:tc>
          <w:tcPr>
            <w:tcW w:w="703" w:type="dxa"/>
          </w:tcPr>
          <w:p w14:paraId="73BBB13E" w14:textId="6B512BF3" w:rsidR="00EB3070" w:rsidRPr="00EB3070" w:rsidRDefault="00EB3070" w:rsidP="00173BC7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2.</w:t>
            </w:r>
            <w:r w:rsidR="00173BC7">
              <w:rPr>
                <w:rFonts w:ascii="Calibri" w:eastAsia="Calibri" w:hAnsi="Calibri" w:cs="Calibri"/>
                <w:lang w:val="ru-RU"/>
              </w:rPr>
              <w:t>9</w:t>
            </w:r>
            <w:r w:rsidRPr="00EB3070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3545" w:type="dxa"/>
          </w:tcPr>
          <w:p w14:paraId="497BE4AD" w14:textId="77777777" w:rsid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Срок годности</w:t>
            </w:r>
          </w:p>
          <w:p w14:paraId="028B90D6" w14:textId="605F7798" w:rsidR="00B93F0E" w:rsidRPr="00EB3070" w:rsidRDefault="00B93F0E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499" w:type="dxa"/>
          </w:tcPr>
          <w:p w14:paraId="3F401837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  <w:tr w:rsidR="00EB3070" w:rsidRPr="00EB3070" w14:paraId="63D63C39" w14:textId="77777777" w:rsidTr="00B921F9">
        <w:tc>
          <w:tcPr>
            <w:tcW w:w="703" w:type="dxa"/>
          </w:tcPr>
          <w:p w14:paraId="76983078" w14:textId="44B7DA61" w:rsidR="00EB3070" w:rsidRPr="00EB3070" w:rsidRDefault="00EB3070" w:rsidP="00173BC7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lastRenderedPageBreak/>
              <w:t>2.</w:t>
            </w:r>
            <w:r w:rsidR="00173BC7">
              <w:rPr>
                <w:rFonts w:ascii="Calibri" w:eastAsia="Calibri" w:hAnsi="Calibri" w:cs="Calibri"/>
                <w:lang w:val="ru-RU"/>
              </w:rPr>
              <w:t>10</w:t>
            </w:r>
            <w:r w:rsidRPr="00EB3070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3545" w:type="dxa"/>
          </w:tcPr>
          <w:p w14:paraId="7D5DF913" w14:textId="77777777" w:rsid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Похожие средства</w:t>
            </w:r>
            <w:r>
              <w:rPr>
                <w:rFonts w:ascii="Calibri" w:eastAsia="Calibri" w:hAnsi="Calibri" w:cs="Calibri"/>
                <w:lang w:val="ru-RU"/>
              </w:rPr>
              <w:t xml:space="preserve"> (аналоги)</w:t>
            </w:r>
          </w:p>
          <w:p w14:paraId="4788661A" w14:textId="31008E40" w:rsidR="00B93F0E" w:rsidRPr="00EB3070" w:rsidRDefault="00B93F0E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499" w:type="dxa"/>
          </w:tcPr>
          <w:p w14:paraId="56C1CCAF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  <w:tr w:rsidR="00B921F9" w:rsidRPr="00D679C0" w14:paraId="188E2A9D" w14:textId="77777777" w:rsidTr="00B921F9">
        <w:trPr>
          <w:trHeight w:val="657"/>
        </w:trPr>
        <w:tc>
          <w:tcPr>
            <w:tcW w:w="703" w:type="dxa"/>
          </w:tcPr>
          <w:p w14:paraId="3A21632E" w14:textId="2B63CBE9" w:rsidR="00B921F9" w:rsidRDefault="00B921F9" w:rsidP="00173BC7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2.12</w:t>
            </w:r>
          </w:p>
        </w:tc>
        <w:tc>
          <w:tcPr>
            <w:tcW w:w="3545" w:type="dxa"/>
          </w:tcPr>
          <w:p w14:paraId="2DE6B21B" w14:textId="6845BA5B" w:rsidR="00B921F9" w:rsidRDefault="00B921F9" w:rsidP="00640165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Любая другая информация, которая должна быть учтена при разработке</w:t>
            </w:r>
          </w:p>
        </w:tc>
        <w:tc>
          <w:tcPr>
            <w:tcW w:w="5499" w:type="dxa"/>
          </w:tcPr>
          <w:p w14:paraId="064B79D9" w14:textId="77777777" w:rsidR="00B921F9" w:rsidRPr="00EB3070" w:rsidRDefault="00B921F9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751FC467" w14:textId="6F63A7EA" w:rsidR="00EB3070" w:rsidRPr="006F0C4B" w:rsidRDefault="004B7E86" w:rsidP="00421CB4">
      <w:pPr>
        <w:spacing w:line="10" w:lineRule="atLeast"/>
        <w:contextualSpacing/>
        <w:rPr>
          <w:rFonts w:ascii="Calibri" w:eastAsia="Calibri" w:hAnsi="Calibri" w:cs="Calibri"/>
          <w:b/>
          <w:lang w:val="ru-RU"/>
        </w:rPr>
      </w:pPr>
      <w:r>
        <w:rPr>
          <w:rFonts w:ascii="Calibri" w:eastAsia="Calibri" w:hAnsi="Calibri" w:cs="Calibri"/>
          <w:b/>
          <w:lang w:val="ru-RU"/>
        </w:rPr>
        <w:br/>
      </w:r>
      <w:r w:rsidR="00EB3070" w:rsidRPr="006F0C4B">
        <w:rPr>
          <w:rFonts w:ascii="Calibri" w:eastAsia="Calibri" w:hAnsi="Calibri" w:cs="Calibri"/>
          <w:b/>
          <w:lang w:val="ru-RU"/>
        </w:rPr>
        <w:t>3. Упаковка продукта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496"/>
        <w:gridCol w:w="5670"/>
      </w:tblGrid>
      <w:tr w:rsidR="00EB3070" w:rsidRPr="00D679C0" w14:paraId="31788DE7" w14:textId="77777777" w:rsidTr="007A2EE0">
        <w:tc>
          <w:tcPr>
            <w:tcW w:w="581" w:type="dxa"/>
          </w:tcPr>
          <w:p w14:paraId="5EBE8B58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3.1.</w:t>
            </w:r>
          </w:p>
        </w:tc>
        <w:tc>
          <w:tcPr>
            <w:tcW w:w="3496" w:type="dxa"/>
          </w:tcPr>
          <w:p w14:paraId="4EF48669" w14:textId="45963B91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В какую упаковку планируется фасовка готового продукта (туба, банка</w:t>
            </w:r>
            <w:r>
              <w:rPr>
                <w:rFonts w:ascii="Calibri" w:eastAsia="Calibri" w:hAnsi="Calibri" w:cs="Calibri"/>
                <w:lang w:val="ru-RU"/>
              </w:rPr>
              <w:t>, крышка, дозатор</w:t>
            </w:r>
            <w:r w:rsidRPr="00EB3070">
              <w:rPr>
                <w:rFonts w:ascii="Calibri" w:eastAsia="Calibri" w:hAnsi="Calibri" w:cs="Calibri"/>
                <w:lang w:val="ru-RU"/>
              </w:rPr>
              <w:t xml:space="preserve"> и др.)</w:t>
            </w:r>
          </w:p>
        </w:tc>
        <w:tc>
          <w:tcPr>
            <w:tcW w:w="5670" w:type="dxa"/>
          </w:tcPr>
          <w:p w14:paraId="15D54303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  <w:tr w:rsidR="00EB3070" w:rsidRPr="00D679C0" w14:paraId="35D26F64" w14:textId="77777777" w:rsidTr="007A2EE0">
        <w:tc>
          <w:tcPr>
            <w:tcW w:w="581" w:type="dxa"/>
          </w:tcPr>
          <w:p w14:paraId="78E89927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3.2.</w:t>
            </w:r>
          </w:p>
        </w:tc>
        <w:tc>
          <w:tcPr>
            <w:tcW w:w="3496" w:type="dxa"/>
          </w:tcPr>
          <w:p w14:paraId="4F36CF06" w14:textId="56FE1CF7" w:rsid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Объём </w:t>
            </w:r>
            <w:r w:rsidR="001777FB">
              <w:rPr>
                <w:rFonts w:ascii="Calibri" w:eastAsia="Calibri" w:hAnsi="Calibri" w:cs="Calibri"/>
                <w:lang w:val="ru-RU"/>
              </w:rPr>
              <w:t>единицы продукции</w:t>
            </w:r>
            <w:r>
              <w:rPr>
                <w:rFonts w:ascii="Calibri" w:eastAsia="Calibri" w:hAnsi="Calibri" w:cs="Calibri"/>
                <w:lang w:val="ru-RU"/>
              </w:rPr>
              <w:t xml:space="preserve"> (мл)</w:t>
            </w:r>
            <w:r w:rsidR="001777FB">
              <w:rPr>
                <w:rFonts w:ascii="Calibri" w:eastAsia="Calibri" w:hAnsi="Calibri" w:cs="Calibri"/>
                <w:lang w:val="ru-RU"/>
              </w:rPr>
              <w:t xml:space="preserve"> или вес (г)</w:t>
            </w:r>
          </w:p>
          <w:p w14:paraId="0E485CE4" w14:textId="0FF1EDA7" w:rsidR="00B93F0E" w:rsidRPr="00EB3070" w:rsidRDefault="00B93F0E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670" w:type="dxa"/>
          </w:tcPr>
          <w:p w14:paraId="092043B7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  <w:tr w:rsidR="00EB3070" w:rsidRPr="00D679C0" w14:paraId="72AF0773" w14:textId="77777777" w:rsidTr="007A2EE0">
        <w:tc>
          <w:tcPr>
            <w:tcW w:w="581" w:type="dxa"/>
          </w:tcPr>
          <w:p w14:paraId="650813BC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3.3.</w:t>
            </w:r>
          </w:p>
        </w:tc>
        <w:tc>
          <w:tcPr>
            <w:tcW w:w="3496" w:type="dxa"/>
          </w:tcPr>
          <w:p w14:paraId="01EA0D49" w14:textId="306A32E5" w:rsidR="00EB3070" w:rsidRPr="00EB3070" w:rsidRDefault="00EB3070" w:rsidP="00585A58">
            <w:pPr>
              <w:rPr>
                <w:rFonts w:ascii="Calibri" w:eastAsia="Calibri" w:hAnsi="Calibri" w:cs="Calibri"/>
                <w:lang w:val="ru-RU"/>
              </w:rPr>
            </w:pPr>
            <w:r w:rsidRPr="00EB3070">
              <w:rPr>
                <w:rFonts w:ascii="Calibri" w:eastAsia="Calibri" w:hAnsi="Calibri" w:cs="Calibri"/>
                <w:lang w:val="ru-RU"/>
              </w:rPr>
              <w:t>Прочая информация по упаковке</w:t>
            </w:r>
            <w:r w:rsidR="00B93F0E">
              <w:rPr>
                <w:rFonts w:ascii="Calibri" w:eastAsia="Calibri" w:hAnsi="Calibri" w:cs="Calibri"/>
                <w:lang w:val="ru-RU"/>
              </w:rPr>
              <w:t xml:space="preserve"> (</w:t>
            </w:r>
            <w:r w:rsidR="00585A58">
              <w:rPr>
                <w:rFonts w:ascii="Calibri" w:eastAsia="Calibri" w:hAnsi="Calibri" w:cs="Calibri"/>
                <w:lang w:val="ru-RU"/>
              </w:rPr>
              <w:t>дополнительная</w:t>
            </w:r>
            <w:r w:rsidR="00B93F0E">
              <w:rPr>
                <w:rFonts w:ascii="Calibri" w:eastAsia="Calibri" w:hAnsi="Calibri" w:cs="Calibri"/>
                <w:lang w:val="ru-RU"/>
              </w:rPr>
              <w:t xml:space="preserve"> упаковка,</w:t>
            </w:r>
            <w:r w:rsidR="00585A58">
              <w:rPr>
                <w:rFonts w:ascii="Calibri" w:eastAsia="Calibri" w:hAnsi="Calibri" w:cs="Calibri"/>
                <w:lang w:val="ru-RU"/>
              </w:rPr>
              <w:t xml:space="preserve"> отгрузочная упаковка,</w:t>
            </w:r>
            <w:r w:rsidR="00B93F0E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380B07">
              <w:rPr>
                <w:rFonts w:ascii="Calibri" w:eastAsia="Calibri" w:hAnsi="Calibri" w:cs="Calibri"/>
                <w:lang w:val="ru-RU"/>
              </w:rPr>
              <w:t>термоусадка</w:t>
            </w:r>
            <w:r w:rsidR="00B93F0E">
              <w:rPr>
                <w:rFonts w:ascii="Calibri" w:eastAsia="Calibri" w:hAnsi="Calibri" w:cs="Calibri"/>
                <w:lang w:val="ru-RU"/>
              </w:rPr>
              <w:t xml:space="preserve"> и т.д.)</w:t>
            </w:r>
          </w:p>
        </w:tc>
        <w:tc>
          <w:tcPr>
            <w:tcW w:w="5670" w:type="dxa"/>
          </w:tcPr>
          <w:p w14:paraId="0B0C51E9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3FBDB344" w14:textId="77777777" w:rsidR="00EB3070" w:rsidRPr="00EB3070" w:rsidRDefault="00EB3070" w:rsidP="006F0C4B">
      <w:pPr>
        <w:rPr>
          <w:rFonts w:ascii="Calibri" w:eastAsia="Calibri" w:hAnsi="Calibri" w:cs="Calibri"/>
          <w:lang w:val="ru-RU"/>
        </w:rPr>
      </w:pPr>
    </w:p>
    <w:p w14:paraId="6B930301" w14:textId="521887C5" w:rsidR="00EB3070" w:rsidRPr="006F0C4B" w:rsidRDefault="00EB3070" w:rsidP="006F0C4B">
      <w:pPr>
        <w:rPr>
          <w:rFonts w:ascii="Calibri" w:eastAsia="Calibri" w:hAnsi="Calibri" w:cs="Calibri"/>
          <w:b/>
          <w:lang w:val="ru-RU"/>
        </w:rPr>
      </w:pPr>
      <w:r w:rsidRPr="006F0C4B">
        <w:rPr>
          <w:rFonts w:ascii="Calibri" w:eastAsia="Calibri" w:hAnsi="Calibri" w:cs="Calibri"/>
          <w:b/>
          <w:lang w:val="ru-RU"/>
        </w:rPr>
        <w:t>4. Финансовая часть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496"/>
        <w:gridCol w:w="5670"/>
      </w:tblGrid>
      <w:tr w:rsidR="00EB3070" w:rsidRPr="00EB3070" w14:paraId="7CA8FE56" w14:textId="77777777" w:rsidTr="007A2EE0">
        <w:tc>
          <w:tcPr>
            <w:tcW w:w="581" w:type="dxa"/>
          </w:tcPr>
          <w:p w14:paraId="37FA140F" w14:textId="4EB2AA36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4.</w:t>
            </w:r>
            <w:r w:rsidR="00F20F49">
              <w:rPr>
                <w:rFonts w:ascii="Calibri" w:eastAsia="Calibri" w:hAnsi="Calibri" w:cs="Calibri"/>
                <w:lang w:val="ru-RU"/>
              </w:rPr>
              <w:t>1</w:t>
            </w:r>
            <w:r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3496" w:type="dxa"/>
          </w:tcPr>
          <w:p w14:paraId="0FE0471D" w14:textId="7D9B1476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Предполагаемая стоимость единицы продукции</w:t>
            </w:r>
          </w:p>
        </w:tc>
        <w:tc>
          <w:tcPr>
            <w:tcW w:w="5670" w:type="dxa"/>
          </w:tcPr>
          <w:p w14:paraId="2A14D7D6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  <w:tr w:rsidR="00EB3070" w:rsidRPr="00D679C0" w14:paraId="1A88AA82" w14:textId="77777777" w:rsidTr="007A2EE0">
        <w:tc>
          <w:tcPr>
            <w:tcW w:w="581" w:type="dxa"/>
          </w:tcPr>
          <w:p w14:paraId="25EB7DEF" w14:textId="18CFF892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4.</w:t>
            </w:r>
            <w:r w:rsidR="00F20F49">
              <w:rPr>
                <w:rFonts w:ascii="Calibri" w:eastAsia="Calibri" w:hAnsi="Calibri" w:cs="Calibri"/>
                <w:lang w:val="ru-RU"/>
              </w:rPr>
              <w:t>2</w:t>
            </w:r>
            <w:r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3496" w:type="dxa"/>
          </w:tcPr>
          <w:p w14:paraId="564AF4B8" w14:textId="51CA740B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Предполагаемая стоимость для конечного потребителя</w:t>
            </w:r>
          </w:p>
        </w:tc>
        <w:tc>
          <w:tcPr>
            <w:tcW w:w="5670" w:type="dxa"/>
          </w:tcPr>
          <w:p w14:paraId="149B07D8" w14:textId="77777777" w:rsidR="00EB3070" w:rsidRPr="00EB3070" w:rsidRDefault="00EB3070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  <w:tr w:rsidR="006F0C4B" w:rsidRPr="00D679C0" w14:paraId="202846CB" w14:textId="77777777" w:rsidTr="007A2EE0">
        <w:tc>
          <w:tcPr>
            <w:tcW w:w="581" w:type="dxa"/>
          </w:tcPr>
          <w:p w14:paraId="7FDD0B21" w14:textId="2785848E" w:rsidR="006F0C4B" w:rsidRDefault="006F0C4B" w:rsidP="006F0C4B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4.</w:t>
            </w:r>
            <w:r w:rsidR="00F20F49">
              <w:rPr>
                <w:rFonts w:ascii="Calibri" w:eastAsia="Calibri" w:hAnsi="Calibri" w:cs="Calibri"/>
                <w:lang w:val="ru-RU"/>
              </w:rPr>
              <w:t>3</w:t>
            </w:r>
          </w:p>
        </w:tc>
        <w:tc>
          <w:tcPr>
            <w:tcW w:w="3496" w:type="dxa"/>
          </w:tcPr>
          <w:p w14:paraId="5E00DE62" w14:textId="5854EE93" w:rsidR="006F0C4B" w:rsidRDefault="006F0C4B" w:rsidP="006F0C4B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Первоначальный заказ </w:t>
            </w:r>
            <w:r w:rsidRPr="006F0C4B">
              <w:rPr>
                <w:rFonts w:ascii="Calibri" w:eastAsia="Calibri" w:hAnsi="Calibri" w:cs="Calibri"/>
                <w:lang w:val="ru-RU"/>
              </w:rPr>
              <w:t>(в шт.)</w:t>
            </w:r>
            <w:r>
              <w:rPr>
                <w:rFonts w:ascii="Calibri" w:eastAsia="Calibri" w:hAnsi="Calibri" w:cs="Calibri"/>
                <w:lang w:val="ru-RU"/>
              </w:rPr>
              <w:t xml:space="preserve"> и планируемая периодичность</w:t>
            </w:r>
          </w:p>
        </w:tc>
        <w:tc>
          <w:tcPr>
            <w:tcW w:w="5670" w:type="dxa"/>
          </w:tcPr>
          <w:p w14:paraId="626036EE" w14:textId="77777777" w:rsidR="006F0C4B" w:rsidRPr="00EB3070" w:rsidRDefault="006F0C4B" w:rsidP="006F0C4B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52D30B23" w14:textId="77777777" w:rsidR="00EB3070" w:rsidRPr="00EB3070" w:rsidRDefault="00EB3070" w:rsidP="006F0C4B">
      <w:pPr>
        <w:rPr>
          <w:rFonts w:ascii="Calibri" w:eastAsia="Calibri" w:hAnsi="Calibri" w:cs="Calibri"/>
          <w:sz w:val="20"/>
          <w:szCs w:val="20"/>
          <w:lang w:val="ru-RU"/>
        </w:rPr>
      </w:pPr>
    </w:p>
    <w:p w14:paraId="3AB191D6" w14:textId="334DB324" w:rsidR="003447A1" w:rsidRPr="00173BC7" w:rsidRDefault="00EB3070">
      <w:pPr>
        <w:rPr>
          <w:rFonts w:ascii="Calibri" w:hAnsi="Calibri" w:cs="Calibri"/>
          <w:b/>
          <w:lang w:val="ru-RU"/>
        </w:rPr>
      </w:pPr>
      <w:r w:rsidRPr="006F0C4B">
        <w:rPr>
          <w:rFonts w:ascii="Calibri" w:eastAsia="Calibri" w:hAnsi="Calibri" w:cs="Calibri"/>
          <w:b/>
          <w:lang w:val="ru-RU"/>
        </w:rPr>
        <w:t>5</w:t>
      </w:r>
      <w:r w:rsidR="00173BC7" w:rsidRPr="00173BC7">
        <w:rPr>
          <w:rFonts w:ascii="Calibri" w:hAnsi="Calibri" w:cs="Calibri"/>
          <w:b/>
          <w:lang w:val="ru-RU"/>
        </w:rPr>
        <w:t>. Дополнительные услуги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496"/>
        <w:gridCol w:w="5670"/>
      </w:tblGrid>
      <w:tr w:rsidR="00173BC7" w:rsidRPr="006F0C4B" w14:paraId="5A541DD3" w14:textId="77777777" w:rsidTr="00C8729C">
        <w:trPr>
          <w:trHeight w:val="769"/>
        </w:trPr>
        <w:tc>
          <w:tcPr>
            <w:tcW w:w="581" w:type="dxa"/>
          </w:tcPr>
          <w:p w14:paraId="3108D384" w14:textId="1975136C" w:rsidR="00173BC7" w:rsidRPr="00EB3070" w:rsidRDefault="00173BC7" w:rsidP="00C8729C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6</w:t>
            </w:r>
            <w:r w:rsidRPr="00EB3070">
              <w:rPr>
                <w:rFonts w:ascii="Calibri" w:eastAsia="Calibri" w:hAnsi="Calibri" w:cs="Calibri"/>
                <w:lang w:val="ru-RU"/>
              </w:rPr>
              <w:t>.1.</w:t>
            </w:r>
          </w:p>
        </w:tc>
        <w:tc>
          <w:tcPr>
            <w:tcW w:w="3496" w:type="dxa"/>
          </w:tcPr>
          <w:p w14:paraId="3AA72CFF" w14:textId="444D8380" w:rsidR="00173BC7" w:rsidRPr="00EB3070" w:rsidRDefault="00173BC7" w:rsidP="00C8729C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Декларирование или сертификация</w:t>
            </w:r>
          </w:p>
        </w:tc>
        <w:tc>
          <w:tcPr>
            <w:tcW w:w="5670" w:type="dxa"/>
          </w:tcPr>
          <w:p w14:paraId="3A75F566" w14:textId="77777777" w:rsidR="00173BC7" w:rsidRPr="00EB3070" w:rsidRDefault="00173BC7" w:rsidP="00C8729C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  <w:tr w:rsidR="00173BC7" w:rsidRPr="006F0C4B" w14:paraId="07B29AC5" w14:textId="77777777" w:rsidTr="00C8729C">
        <w:trPr>
          <w:trHeight w:val="769"/>
        </w:trPr>
        <w:tc>
          <w:tcPr>
            <w:tcW w:w="581" w:type="dxa"/>
          </w:tcPr>
          <w:p w14:paraId="68090456" w14:textId="08863EAE" w:rsidR="00173BC7" w:rsidRPr="00EB3070" w:rsidRDefault="00173BC7" w:rsidP="00C8729C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6.2</w:t>
            </w:r>
          </w:p>
        </w:tc>
        <w:tc>
          <w:tcPr>
            <w:tcW w:w="3496" w:type="dxa"/>
          </w:tcPr>
          <w:p w14:paraId="3CF84B88" w14:textId="41C7A5C1" w:rsidR="00173BC7" w:rsidRPr="00EB3070" w:rsidRDefault="00173BC7" w:rsidP="00C8729C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Услуги дизайнера</w:t>
            </w:r>
          </w:p>
        </w:tc>
        <w:tc>
          <w:tcPr>
            <w:tcW w:w="5670" w:type="dxa"/>
          </w:tcPr>
          <w:p w14:paraId="1C7676A7" w14:textId="77777777" w:rsidR="00173BC7" w:rsidRPr="00EB3070" w:rsidRDefault="00173BC7" w:rsidP="00C8729C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69E83096" w14:textId="77777777" w:rsidR="00173BC7" w:rsidRPr="00EB3070" w:rsidRDefault="00173BC7" w:rsidP="00173BC7">
      <w:pPr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7FCBDCB6" w14:textId="7FC3E650" w:rsidR="00421CB4" w:rsidRDefault="00421CB4" w:rsidP="00254B3D">
      <w:pPr>
        <w:spacing w:line="10" w:lineRule="atLeast"/>
        <w:contextualSpacing/>
        <w:rPr>
          <w:rFonts w:ascii="Calibri" w:eastAsia="Calibri" w:hAnsi="Calibri" w:cs="Times New Roman"/>
          <w:sz w:val="22"/>
          <w:szCs w:val="22"/>
          <w:lang w:val="ru-RU"/>
        </w:rPr>
      </w:pPr>
      <w:r w:rsidRPr="00640165">
        <w:rPr>
          <w:rFonts w:ascii="Calibri" w:eastAsia="Calibri" w:hAnsi="Calibri" w:cs="Calibri"/>
          <w:b/>
          <w:lang w:val="ru-RU"/>
        </w:rPr>
        <w:t>Примечание.</w:t>
      </w:r>
      <w:r>
        <w:rPr>
          <w:rFonts w:ascii="Calibri" w:eastAsia="Calibri" w:hAnsi="Calibri" w:cs="Calibri"/>
          <w:b/>
          <w:lang w:val="ru-RU"/>
        </w:rPr>
        <w:br/>
      </w:r>
      <w:r w:rsidR="00254B3D">
        <w:rPr>
          <w:rFonts w:ascii="Calibri" w:eastAsia="Calibri" w:hAnsi="Calibri" w:cs="Times New Roman"/>
          <w:sz w:val="22"/>
          <w:szCs w:val="22"/>
          <w:lang w:val="ru-RU"/>
        </w:rPr>
        <w:t>При разработке рецептуры мы стараемся использовать компоненты, которые есть в данный момент на нашем складе или складах поставщиков. Но, к сожалению, это не гарантирует их наличие в момент производства, т.к. поставщики не уведомляют нас заранее об изменении складской номенклатуры сырья.</w:t>
      </w:r>
      <w:r w:rsidR="003200E2">
        <w:rPr>
          <w:rFonts w:ascii="Calibri" w:eastAsia="Calibri" w:hAnsi="Calibri" w:cs="Times New Roman"/>
          <w:sz w:val="22"/>
          <w:szCs w:val="22"/>
          <w:lang w:val="ru-RU"/>
        </w:rPr>
        <w:t xml:space="preserve"> Это может привести к увеличению сроков поставки сырья или замене определенных компонентов.</w:t>
      </w:r>
    </w:p>
    <w:p w14:paraId="4108BF65" w14:textId="77777777" w:rsidR="00173BC7" w:rsidRPr="00EB3070" w:rsidRDefault="00173BC7">
      <w:pPr>
        <w:rPr>
          <w:rFonts w:ascii="Calibri" w:hAnsi="Calibri" w:cs="Calibri"/>
          <w:lang w:val="ru-RU"/>
        </w:rPr>
      </w:pPr>
    </w:p>
    <w:sectPr w:rsidR="00173BC7" w:rsidRPr="00EB3070" w:rsidSect="00A53801">
      <w:pgSz w:w="11901" w:h="16817"/>
      <w:pgMar w:top="567" w:right="1134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7611" w14:textId="77777777" w:rsidR="00923721" w:rsidRDefault="00923721" w:rsidP="006F0C4B">
      <w:r>
        <w:separator/>
      </w:r>
    </w:p>
  </w:endnote>
  <w:endnote w:type="continuationSeparator" w:id="0">
    <w:p w14:paraId="2D4334EB" w14:textId="77777777" w:rsidR="00923721" w:rsidRDefault="00923721" w:rsidP="006F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B16E" w14:textId="77777777" w:rsidR="00923721" w:rsidRDefault="00923721" w:rsidP="006F0C4B">
      <w:r>
        <w:separator/>
      </w:r>
    </w:p>
  </w:footnote>
  <w:footnote w:type="continuationSeparator" w:id="0">
    <w:p w14:paraId="014AA14E" w14:textId="77777777" w:rsidR="00923721" w:rsidRDefault="00923721" w:rsidP="006F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01"/>
    <w:rsid w:val="0004358C"/>
    <w:rsid w:val="000B5A3E"/>
    <w:rsid w:val="000D7F71"/>
    <w:rsid w:val="000E6C32"/>
    <w:rsid w:val="00115D8B"/>
    <w:rsid w:val="00125340"/>
    <w:rsid w:val="00173BC7"/>
    <w:rsid w:val="001777FB"/>
    <w:rsid w:val="001C12FD"/>
    <w:rsid w:val="001C3041"/>
    <w:rsid w:val="002051FA"/>
    <w:rsid w:val="00254B3D"/>
    <w:rsid w:val="00303D12"/>
    <w:rsid w:val="00307332"/>
    <w:rsid w:val="003200E2"/>
    <w:rsid w:val="003447A1"/>
    <w:rsid w:val="00380B07"/>
    <w:rsid w:val="003E5CE3"/>
    <w:rsid w:val="003E7FD6"/>
    <w:rsid w:val="003F4647"/>
    <w:rsid w:val="00421CB4"/>
    <w:rsid w:val="00437BD8"/>
    <w:rsid w:val="00463CBB"/>
    <w:rsid w:val="004838D9"/>
    <w:rsid w:val="004B7E86"/>
    <w:rsid w:val="004E62E5"/>
    <w:rsid w:val="004E7BA1"/>
    <w:rsid w:val="004F43E7"/>
    <w:rsid w:val="00520804"/>
    <w:rsid w:val="00585A58"/>
    <w:rsid w:val="005E596C"/>
    <w:rsid w:val="006310F0"/>
    <w:rsid w:val="00640165"/>
    <w:rsid w:val="00691F0A"/>
    <w:rsid w:val="006B1FC9"/>
    <w:rsid w:val="006F0C4B"/>
    <w:rsid w:val="00772D82"/>
    <w:rsid w:val="007A136A"/>
    <w:rsid w:val="007F1BB1"/>
    <w:rsid w:val="00815685"/>
    <w:rsid w:val="00853565"/>
    <w:rsid w:val="008F7012"/>
    <w:rsid w:val="00923721"/>
    <w:rsid w:val="009B7436"/>
    <w:rsid w:val="009D630E"/>
    <w:rsid w:val="00A53801"/>
    <w:rsid w:val="00B43F4E"/>
    <w:rsid w:val="00B921F9"/>
    <w:rsid w:val="00B93F0E"/>
    <w:rsid w:val="00BE04E9"/>
    <w:rsid w:val="00C4181B"/>
    <w:rsid w:val="00C67C1A"/>
    <w:rsid w:val="00CE708B"/>
    <w:rsid w:val="00D679C0"/>
    <w:rsid w:val="00D7722D"/>
    <w:rsid w:val="00D94870"/>
    <w:rsid w:val="00E0388C"/>
    <w:rsid w:val="00EB3070"/>
    <w:rsid w:val="00F0692C"/>
    <w:rsid w:val="00F20F49"/>
    <w:rsid w:val="00FA0186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D042E"/>
  <w14:defaultImageDpi w14:val="300"/>
  <w15:docId w15:val="{83A83121-F13D-3846-8F0F-F8E447B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01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01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4B"/>
  </w:style>
  <w:style w:type="paragraph" w:styleId="a7">
    <w:name w:val="footer"/>
    <w:basedOn w:val="a"/>
    <w:link w:val="a8"/>
    <w:uiPriority w:val="99"/>
    <w:unhideWhenUsed/>
    <w:rsid w:val="006F0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4B"/>
  </w:style>
  <w:style w:type="paragraph" w:styleId="a9">
    <w:name w:val="List Paragraph"/>
    <w:basedOn w:val="a"/>
    <w:uiPriority w:val="34"/>
    <w:qFormat/>
    <w:rsid w:val="004B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Kuzmin</dc:creator>
  <cp:lastModifiedBy>Евгений Теньшов</cp:lastModifiedBy>
  <cp:revision>5</cp:revision>
  <dcterms:created xsi:type="dcterms:W3CDTF">2022-07-27T12:14:00Z</dcterms:created>
  <dcterms:modified xsi:type="dcterms:W3CDTF">2022-07-27T12:23:00Z</dcterms:modified>
</cp:coreProperties>
</file>